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E12AA" w:rsidP="00933732" w:rsidRDefault="001E12AA" w14:paraId="672A6659" wp14:textId="77777777">
      <w:pPr>
        <w:rPr>
          <w:rFonts w:ascii="Calibri" w:hAnsi="Calibri"/>
        </w:rPr>
      </w:pPr>
    </w:p>
    <w:p xmlns:wp14="http://schemas.microsoft.com/office/word/2010/wordml" w:rsidR="00671946" w:rsidP="0040216C" w:rsidRDefault="00671946" w14:paraId="0A37501D" wp14:textId="77777777">
      <w:pPr>
        <w:rPr>
          <w:rFonts w:ascii="Calibri" w:hAnsi="Calibri" w:cs="Calibri"/>
        </w:rPr>
      </w:pPr>
    </w:p>
    <w:p xmlns:wp14="http://schemas.microsoft.com/office/word/2010/wordml" w:rsidRPr="0040216C" w:rsidR="00933732" w:rsidP="0040216C" w:rsidRDefault="00933732" w14:paraId="0BF72DE8" wp14:textId="77777777">
      <w:pPr>
        <w:rPr>
          <w:rFonts w:ascii="Calibri" w:hAnsi="Calibri" w:cs="Calibri"/>
        </w:rPr>
      </w:pPr>
      <w:r w:rsidRPr="0040216C">
        <w:rPr>
          <w:rFonts w:ascii="Calibri" w:hAnsi="Calibri" w:cs="Calibri"/>
        </w:rPr>
        <w:t>Beste ouder/verzorger,</w:t>
      </w:r>
    </w:p>
    <w:p xmlns:wp14="http://schemas.microsoft.com/office/word/2010/wordml" w:rsidRPr="0040216C" w:rsidR="00933732" w:rsidP="0040216C" w:rsidRDefault="00933732" w14:paraId="5DAB6C7B" wp14:textId="77777777">
      <w:pPr>
        <w:rPr>
          <w:rFonts w:ascii="Calibri" w:hAnsi="Calibri" w:cs="Calibri"/>
        </w:rPr>
      </w:pPr>
    </w:p>
    <w:p xmlns:wp14="http://schemas.microsoft.com/office/word/2010/wordml" w:rsidR="0040216C" w:rsidP="2B954105" w:rsidRDefault="009225D3" w14:paraId="2F61EF23" wp14:textId="45E87487">
      <w:pPr>
        <w:rPr>
          <w:rFonts w:ascii="Calibri" w:hAnsi="Calibri" w:cs="Calibri"/>
        </w:rPr>
      </w:pPr>
      <w:r w:rsidRPr="2B954105" w:rsidR="2B954105">
        <w:rPr>
          <w:rFonts w:ascii="Calibri" w:hAnsi="Calibri" w:cs="Calibri"/>
        </w:rPr>
        <w:t xml:space="preserve">Foto Koch komt </w:t>
      </w:r>
      <w:r w:rsidRPr="2B954105" w:rsidR="2B954105">
        <w:rPr>
          <w:rFonts w:ascii="Calibri" w:hAnsi="Calibri" w:cs="Calibri"/>
        </w:rPr>
        <w:t>maandag</w:t>
      </w:r>
      <w:r w:rsidRPr="2B954105" w:rsidR="2B954105">
        <w:rPr>
          <w:rFonts w:ascii="Calibri" w:hAnsi="Calibri" w:cs="Calibri"/>
        </w:rPr>
        <w:t xml:space="preserve"> </w:t>
      </w:r>
      <w:r w:rsidRPr="2B954105" w:rsidR="2B954105">
        <w:rPr>
          <w:rFonts w:ascii="Calibri" w:hAnsi="Calibri" w:cs="Calibri"/>
        </w:rPr>
        <w:t xml:space="preserve">18 februari 2019 </w:t>
      </w:r>
      <w:r w:rsidRPr="2B954105" w:rsidR="2B954105">
        <w:rPr>
          <w:rFonts w:ascii="Calibri" w:hAnsi="Calibri" w:cs="Calibri"/>
        </w:rPr>
        <w:t xml:space="preserve">de schoolfoto’s maken.  De complete afhandeling van de schoolfotografie verloopt via internet volgens de Privacy vanuit de school. </w:t>
      </w:r>
      <w:bookmarkStart w:name="_GoBack" w:id="0"/>
      <w:bookmarkEnd w:id="0"/>
    </w:p>
    <w:p xmlns:wp14="http://schemas.microsoft.com/office/word/2010/wordml" w:rsidRPr="0040216C" w:rsidR="00D21AE8" w:rsidP="0040216C" w:rsidRDefault="00D21AE8" w14:paraId="02EB378F" wp14:textId="77777777">
      <w:pPr>
        <w:rPr>
          <w:rFonts w:ascii="Calibri" w:hAnsi="Calibri" w:cs="Calibri"/>
        </w:rPr>
      </w:pPr>
    </w:p>
    <w:p xmlns:wp14="http://schemas.microsoft.com/office/word/2010/wordml" w:rsidRPr="0040216C" w:rsidR="0040216C" w:rsidP="0040216C" w:rsidRDefault="0040216C" w14:paraId="1E6AC02A" wp14:textId="77777777">
      <w:pPr>
        <w:rPr>
          <w:rFonts w:ascii="Calibri" w:hAnsi="Calibri" w:cs="Calibri"/>
        </w:rPr>
      </w:pPr>
      <w:r w:rsidRPr="0040216C">
        <w:rPr>
          <w:rFonts w:ascii="Calibri" w:hAnsi="Calibri" w:cs="Calibri"/>
        </w:rPr>
        <w:t xml:space="preserve">Wij </w:t>
      </w:r>
      <w:r w:rsidR="00671946">
        <w:rPr>
          <w:rFonts w:ascii="Calibri" w:hAnsi="Calibri" w:cs="Calibri"/>
        </w:rPr>
        <w:t>zijn</w:t>
      </w:r>
      <w:r w:rsidRPr="0040216C">
        <w:rPr>
          <w:rFonts w:ascii="Calibri" w:hAnsi="Calibri" w:cs="Calibri"/>
        </w:rPr>
        <w:t xml:space="preserve"> met </w:t>
      </w:r>
      <w:r w:rsidR="00FE0FF9">
        <w:rPr>
          <w:rFonts w:ascii="Calibri" w:hAnsi="Calibri" w:cs="Calibri"/>
        </w:rPr>
        <w:t>Foto Koch</w:t>
      </w:r>
      <w:r w:rsidRPr="0040216C">
        <w:rPr>
          <w:rFonts w:ascii="Calibri" w:hAnsi="Calibri" w:cs="Calibri"/>
        </w:rPr>
        <w:t xml:space="preserve"> een samenwerking aan </w:t>
      </w:r>
      <w:r w:rsidR="00671946">
        <w:rPr>
          <w:rFonts w:ascii="Calibri" w:hAnsi="Calibri" w:cs="Calibri"/>
        </w:rPr>
        <w:t xml:space="preserve">gegaan </w:t>
      </w:r>
      <w:r>
        <w:rPr>
          <w:rFonts w:ascii="Calibri" w:hAnsi="Calibri" w:cs="Calibri"/>
        </w:rPr>
        <w:t xml:space="preserve">en gaan er vanuit </w:t>
      </w:r>
      <w:r w:rsidRPr="0040216C">
        <w:rPr>
          <w:rFonts w:ascii="Calibri" w:hAnsi="Calibri" w:cs="Calibri"/>
        </w:rPr>
        <w:t>dat a</w:t>
      </w:r>
      <w:r>
        <w:rPr>
          <w:rFonts w:ascii="Calibri" w:hAnsi="Calibri" w:cs="Calibri"/>
        </w:rPr>
        <w:t xml:space="preserve">lle kinderen op de foto mogen. </w:t>
      </w:r>
      <w:r w:rsidR="008F1B47">
        <w:rPr>
          <w:rFonts w:ascii="Calibri" w:hAnsi="Calibri" w:cs="Calibri"/>
        </w:rPr>
        <w:t xml:space="preserve">Mocht u bezwaar </w:t>
      </w:r>
      <w:r w:rsidR="00671946">
        <w:rPr>
          <w:rFonts w:ascii="Calibri" w:hAnsi="Calibri" w:cs="Calibri"/>
        </w:rPr>
        <w:t xml:space="preserve">hebben, dan kunt u dit </w:t>
      </w:r>
      <w:r w:rsidRPr="00671946" w:rsidR="00671946">
        <w:rPr>
          <w:rFonts w:ascii="Calibri" w:hAnsi="Calibri" w:cs="Calibri"/>
          <w:u w:val="single"/>
        </w:rPr>
        <w:t>vóó</w:t>
      </w:r>
      <w:r w:rsidRPr="00671946" w:rsidR="008F1B47">
        <w:rPr>
          <w:rFonts w:ascii="Calibri" w:hAnsi="Calibri" w:cs="Calibri"/>
          <w:u w:val="single"/>
        </w:rPr>
        <w:t>r</w:t>
      </w:r>
      <w:r w:rsidR="008F1B47">
        <w:rPr>
          <w:rFonts w:ascii="Calibri" w:hAnsi="Calibri" w:cs="Calibri"/>
        </w:rPr>
        <w:t xml:space="preserve"> de </w:t>
      </w:r>
      <w:proofErr w:type="spellStart"/>
      <w:r w:rsidR="008F1B47">
        <w:rPr>
          <w:rFonts w:ascii="Calibri" w:hAnsi="Calibri" w:cs="Calibri"/>
        </w:rPr>
        <w:t>fotografiedag</w:t>
      </w:r>
      <w:proofErr w:type="spellEnd"/>
      <w:r w:rsidR="008F1B47">
        <w:rPr>
          <w:rFonts w:ascii="Calibri" w:hAnsi="Calibri" w:cs="Calibri"/>
        </w:rPr>
        <w:t xml:space="preserve"> aangeven bij de leerkracht. </w:t>
      </w:r>
      <w:r w:rsidRPr="0040216C" w:rsidR="008F1B47">
        <w:rPr>
          <w:rFonts w:ascii="Calibri" w:hAnsi="Calibri" w:cs="Calibri"/>
        </w:rPr>
        <w:t>Hij/zij informeert d</w:t>
      </w:r>
      <w:r w:rsidR="008F1B47">
        <w:rPr>
          <w:rFonts w:ascii="Calibri" w:hAnsi="Calibri" w:cs="Calibri"/>
        </w:rPr>
        <w:t xml:space="preserve">e fotograaf op de </w:t>
      </w:r>
      <w:proofErr w:type="spellStart"/>
      <w:r w:rsidR="008F1B47">
        <w:rPr>
          <w:rFonts w:ascii="Calibri" w:hAnsi="Calibri" w:cs="Calibri"/>
        </w:rPr>
        <w:t>fotografiedag</w:t>
      </w:r>
      <w:proofErr w:type="spellEnd"/>
      <w:r w:rsidR="008F1B47">
        <w:rPr>
          <w:rFonts w:ascii="Calibri" w:hAnsi="Calibri" w:cs="Calibri"/>
        </w:rPr>
        <w:t xml:space="preserve"> en </w:t>
      </w:r>
      <w:r w:rsidRPr="0040216C" w:rsidR="008F1B47">
        <w:rPr>
          <w:rFonts w:ascii="Calibri" w:hAnsi="Calibri" w:cs="Calibri"/>
        </w:rPr>
        <w:t>zorgt ervoor dat alleen de kinderen die gefotografeerd mogen worden, ingedeeld worden bij de fotograaf.</w:t>
      </w:r>
    </w:p>
    <w:p xmlns:wp14="http://schemas.microsoft.com/office/word/2010/wordml" w:rsidRPr="0040216C" w:rsidR="0040216C" w:rsidP="0040216C" w:rsidRDefault="0040216C" w14:paraId="6A05A809" wp14:textId="77777777">
      <w:pPr>
        <w:rPr>
          <w:rFonts w:ascii="Calibri" w:hAnsi="Calibri" w:cs="Calibri"/>
        </w:rPr>
      </w:pPr>
    </w:p>
    <w:p xmlns:wp14="http://schemas.microsoft.com/office/word/2010/wordml" w:rsidR="00FE0FF9" w:rsidP="0040216C" w:rsidRDefault="00D21AE8" w14:paraId="61662665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61AFF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o</w:t>
      </w:r>
      <w:r w:rsidRPr="00261AFF" w:rsidR="004007CA">
        <w:rPr>
          <w:rFonts w:ascii="Calibri" w:hAnsi="Calibri" w:cs="Calibri"/>
        </w:rPr>
        <w:t>ngeveer twee weken</w:t>
      </w:r>
      <w:r w:rsidR="004007CA">
        <w:rPr>
          <w:rFonts w:ascii="Calibri" w:hAnsi="Calibri" w:cs="Calibri"/>
        </w:rPr>
        <w:t xml:space="preserve"> ontvangt uw kind het inlogkaartje van de leerkracht.  </w:t>
      </w:r>
      <w:r w:rsidRPr="0040216C" w:rsidR="00933732">
        <w:rPr>
          <w:rFonts w:ascii="Calibri" w:hAnsi="Calibri" w:cs="Calibri"/>
        </w:rPr>
        <w:t xml:space="preserve">Op de inlogkaart vindt u een uniek inlognummer en  wachtwoord. Met deze gegevens logt u thuis in op www.fotokoch.nl. </w:t>
      </w:r>
      <w:r w:rsidR="00FE0FF9">
        <w:rPr>
          <w:rFonts w:ascii="Calibri" w:hAnsi="Calibri" w:cs="Calibri"/>
        </w:rPr>
        <w:t xml:space="preserve">Er staat een leuke actie voor u klaar: </w:t>
      </w:r>
      <w:r w:rsidR="004007CA">
        <w:rPr>
          <w:rFonts w:ascii="Calibri" w:hAnsi="Calibri" w:cs="Calibri"/>
        </w:rPr>
        <w:t xml:space="preserve">wanneer u binnen </w:t>
      </w:r>
      <w:r w:rsidRPr="0040216C" w:rsidR="004007CA">
        <w:rPr>
          <w:rFonts w:ascii="Calibri" w:hAnsi="Calibri" w:cs="Calibri"/>
        </w:rPr>
        <w:t xml:space="preserve">10 dagen </w:t>
      </w:r>
      <w:r w:rsidR="004007CA">
        <w:rPr>
          <w:rFonts w:ascii="Calibri" w:hAnsi="Calibri" w:cs="Calibri"/>
        </w:rPr>
        <w:t>be</w:t>
      </w:r>
      <w:r w:rsidR="00FE0FF9">
        <w:rPr>
          <w:rFonts w:ascii="Calibri" w:hAnsi="Calibri" w:cs="Calibri"/>
        </w:rPr>
        <w:t>stelt ontvangt u van Foto Koch de groepsfoto gratis</w:t>
      </w:r>
      <w:r w:rsidR="00A00B50">
        <w:rPr>
          <w:rFonts w:ascii="Calibri" w:hAnsi="Calibri" w:cs="Calibri"/>
        </w:rPr>
        <w:t>!</w:t>
      </w:r>
      <w:r w:rsidR="00FE0FF9">
        <w:rPr>
          <w:rFonts w:ascii="Calibri" w:hAnsi="Calibri" w:cs="Calibri"/>
        </w:rPr>
        <w:t xml:space="preserve"> </w:t>
      </w:r>
      <w:r w:rsidR="00A00B50">
        <w:rPr>
          <w:rFonts w:ascii="Calibri" w:hAnsi="Calibri" w:cs="Calibri"/>
        </w:rPr>
        <w:t xml:space="preserve">U hoeft niet persé meerdere foto’s te bestellen. </w:t>
      </w:r>
      <w:r w:rsidR="00FE0FF9">
        <w:rPr>
          <w:rFonts w:ascii="Calibri" w:hAnsi="Calibri" w:cs="Calibri"/>
        </w:rPr>
        <w:t xml:space="preserve"> </w:t>
      </w:r>
    </w:p>
    <w:p xmlns:wp14="http://schemas.microsoft.com/office/word/2010/wordml" w:rsidRPr="0040216C" w:rsidR="00933732" w:rsidP="0040216C" w:rsidRDefault="00FE0FF9" w14:paraId="599420E2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 kunt eenvoudig betalen middels </w:t>
      </w:r>
      <w:proofErr w:type="spellStart"/>
      <w:r w:rsidRPr="0040216C" w:rsidR="00933732">
        <w:rPr>
          <w:rFonts w:ascii="Calibri" w:hAnsi="Calibri" w:cs="Calibri"/>
        </w:rPr>
        <w:t>i</w:t>
      </w:r>
      <w:r w:rsidRPr="0040216C" w:rsidR="004B61A2">
        <w:rPr>
          <w:rFonts w:ascii="Calibri" w:hAnsi="Calibri" w:cs="Calibri"/>
        </w:rPr>
        <w:t>D</w:t>
      </w:r>
      <w:r w:rsidR="004007CA">
        <w:rPr>
          <w:rFonts w:ascii="Calibri" w:hAnsi="Calibri" w:cs="Calibri"/>
        </w:rPr>
        <w:t>eal</w:t>
      </w:r>
      <w:proofErr w:type="spellEnd"/>
      <w:r w:rsidRPr="0040216C" w:rsidR="00933732">
        <w:rPr>
          <w:rFonts w:ascii="Calibri" w:hAnsi="Calibri" w:cs="Calibri"/>
        </w:rPr>
        <w:t xml:space="preserve">, factuur, acceptgiro of creditcard. Als u wilt kunt u </w:t>
      </w:r>
      <w:r>
        <w:rPr>
          <w:rFonts w:ascii="Calibri" w:hAnsi="Calibri" w:cs="Calibri"/>
        </w:rPr>
        <w:t xml:space="preserve">zelf </w:t>
      </w:r>
      <w:r w:rsidRPr="0040216C" w:rsidR="00933732">
        <w:rPr>
          <w:rFonts w:ascii="Calibri" w:hAnsi="Calibri" w:cs="Calibri"/>
        </w:rPr>
        <w:t>de inloggegevens doorsturen naar familieleden (bijvoor</w:t>
      </w:r>
      <w:r w:rsidRPr="0040216C" w:rsidR="00075F53">
        <w:rPr>
          <w:rFonts w:ascii="Calibri" w:hAnsi="Calibri" w:cs="Calibri"/>
        </w:rPr>
        <w:t>beeld opa's/oma's of ex-partner</w:t>
      </w:r>
      <w:r w:rsidRPr="0040216C" w:rsidR="00933732">
        <w:rPr>
          <w:rFonts w:ascii="Calibri" w:hAnsi="Calibri" w:cs="Calibri"/>
        </w:rPr>
        <w:t>), zodat zij zelf een bestelling kunnen plaatsen op de site.</w:t>
      </w:r>
    </w:p>
    <w:p xmlns:wp14="http://schemas.microsoft.com/office/word/2010/wordml" w:rsidRPr="0040216C" w:rsidR="006B2EAC" w:rsidP="0040216C" w:rsidRDefault="006B2EAC" w14:paraId="5A39BBE3" wp14:textId="77777777">
      <w:pPr>
        <w:rPr>
          <w:rFonts w:ascii="Calibri" w:hAnsi="Calibri" w:cs="Calibri"/>
        </w:rPr>
      </w:pPr>
    </w:p>
    <w:p xmlns:wp14="http://schemas.microsoft.com/office/word/2010/wordml" w:rsidR="00261AFF" w:rsidP="00FE0FF9" w:rsidRDefault="00FE0FF9" w14:paraId="7DA33A37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Foto Koch heeft het assortiment uitgebreid met nieuwe achtergronden, waar u een mooie keuze uit </w:t>
      </w:r>
      <w:r w:rsidR="00671946">
        <w:rPr>
          <w:rFonts w:ascii="Calibri" w:hAnsi="Calibri" w:cs="Calibri"/>
        </w:rPr>
        <w:t>kunt</w:t>
      </w:r>
      <w:r>
        <w:rPr>
          <w:rFonts w:ascii="Calibri" w:hAnsi="Calibri" w:cs="Calibri"/>
        </w:rPr>
        <w:t xml:space="preserve"> maken. </w:t>
      </w:r>
      <w:r w:rsidR="00261AFF">
        <w:rPr>
          <w:rFonts w:ascii="Calibri" w:hAnsi="Calibri" w:cs="Calibri"/>
        </w:rPr>
        <w:t xml:space="preserve">De fotografen weten hoe het werkt: zij klikken op het juiste moment, waardoor er spontane en afwisselende </w:t>
      </w:r>
      <w:r w:rsidR="00783F57">
        <w:rPr>
          <w:rFonts w:ascii="Calibri" w:hAnsi="Calibri" w:cs="Calibri"/>
        </w:rPr>
        <w:t>foto’s gemaakt worden.</w:t>
      </w:r>
    </w:p>
    <w:p xmlns:wp14="http://schemas.microsoft.com/office/word/2010/wordml" w:rsidRPr="0040216C" w:rsidR="006B2EAC" w:rsidP="00FE0FF9" w:rsidRDefault="00FE0FF9" w14:paraId="42063BB0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 kiest </w:t>
      </w:r>
      <w:r w:rsidR="00783F57">
        <w:rPr>
          <w:rFonts w:ascii="Calibri" w:hAnsi="Calibri" w:cs="Calibri"/>
        </w:rPr>
        <w:t xml:space="preserve">vervolgens </w:t>
      </w:r>
      <w:r>
        <w:rPr>
          <w:rFonts w:ascii="Calibri" w:hAnsi="Calibri" w:cs="Calibri"/>
        </w:rPr>
        <w:t xml:space="preserve">zelf </w:t>
      </w:r>
      <w:r w:rsidR="00783F57">
        <w:rPr>
          <w:rFonts w:ascii="Calibri" w:hAnsi="Calibri" w:cs="Calibri"/>
        </w:rPr>
        <w:t xml:space="preserve">de foto’s met een achtergrond naar keuze! </w:t>
      </w:r>
    </w:p>
    <w:p xmlns:wp14="http://schemas.microsoft.com/office/word/2010/wordml" w:rsidR="00933732" w:rsidP="0040216C" w:rsidRDefault="00933732" w14:paraId="41C8F396" wp14:textId="77777777">
      <w:pPr>
        <w:rPr>
          <w:rFonts w:ascii="Calibri" w:hAnsi="Calibri" w:cs="Calibri"/>
        </w:rPr>
      </w:pPr>
    </w:p>
    <w:p xmlns:wp14="http://schemas.microsoft.com/office/word/2010/wordml" w:rsidRPr="00671946" w:rsidR="00671946" w:rsidP="0040216C" w:rsidRDefault="00671946" w14:paraId="424C268B" wp14:textId="77777777">
      <w:pPr>
        <w:rPr>
          <w:rFonts w:ascii="Calibri" w:hAnsi="Calibri" w:cs="Calibri"/>
          <w:color w:val="FF0000"/>
        </w:rPr>
      </w:pPr>
      <w:r w:rsidRPr="00671946">
        <w:rPr>
          <w:rFonts w:ascii="Calibri" w:hAnsi="Calibri" w:cs="Calibri"/>
          <w:b/>
          <w:color w:val="FF0000"/>
        </w:rPr>
        <w:t xml:space="preserve">T I P </w:t>
      </w:r>
      <w:r>
        <w:rPr>
          <w:rFonts w:ascii="Calibri" w:hAnsi="Calibri" w:cs="Calibri"/>
          <w:color w:val="FF0000"/>
        </w:rPr>
        <w:t xml:space="preserve">van de </w:t>
      </w:r>
      <w:r w:rsidRPr="00671946">
        <w:rPr>
          <w:rFonts w:ascii="Calibri" w:hAnsi="Calibri" w:cs="Calibri"/>
          <w:color w:val="FF0000"/>
        </w:rPr>
        <w:t>schoolfotograaf:</w:t>
      </w:r>
      <w:r>
        <w:rPr>
          <w:rFonts w:ascii="Calibri" w:hAnsi="Calibri" w:cs="Calibri"/>
          <w:color w:val="FF0000"/>
        </w:rPr>
        <w:t xml:space="preserve"> als uw kind k</w:t>
      </w:r>
      <w:r w:rsidRPr="00671946">
        <w:rPr>
          <w:rFonts w:ascii="Calibri" w:hAnsi="Calibri" w:cs="Calibri"/>
          <w:color w:val="FFC000"/>
        </w:rPr>
        <w:t>l</w:t>
      </w:r>
      <w:r w:rsidRPr="00671946">
        <w:rPr>
          <w:rFonts w:ascii="Calibri" w:hAnsi="Calibri" w:cs="Calibri"/>
          <w:color w:val="00B050"/>
        </w:rPr>
        <w:t>e</w:t>
      </w:r>
      <w:r w:rsidRPr="00671946">
        <w:rPr>
          <w:rFonts w:ascii="Calibri" w:hAnsi="Calibri" w:cs="Calibri"/>
          <w:color w:val="00B0F0"/>
        </w:rPr>
        <w:t>u</w:t>
      </w:r>
      <w:r w:rsidRPr="00671946">
        <w:rPr>
          <w:rFonts w:ascii="Calibri" w:hAnsi="Calibri" w:cs="Calibri"/>
          <w:color w:val="7030A0"/>
        </w:rPr>
        <w:t>r</w:t>
      </w:r>
      <w:r w:rsidRPr="00671946">
        <w:rPr>
          <w:rFonts w:ascii="Calibri" w:hAnsi="Calibri" w:cs="Calibri"/>
          <w:color w:val="C00000"/>
        </w:rPr>
        <w:t>r</w:t>
      </w:r>
      <w:r w:rsidRPr="00671946">
        <w:rPr>
          <w:rFonts w:ascii="Calibri" w:hAnsi="Calibri" w:cs="Calibri"/>
          <w:color w:val="92D050"/>
        </w:rPr>
        <w:t>i</w:t>
      </w:r>
      <w:r w:rsidRPr="00671946">
        <w:rPr>
          <w:rFonts w:ascii="Calibri" w:hAnsi="Calibri" w:cs="Calibri"/>
          <w:color w:val="FF3399"/>
        </w:rPr>
        <w:t>j</w:t>
      </w:r>
      <w:r w:rsidRPr="00671946">
        <w:rPr>
          <w:rFonts w:ascii="Calibri" w:hAnsi="Calibri" w:cs="Calibri"/>
          <w:color w:val="1F497D" w:themeColor="text2"/>
        </w:rPr>
        <w:t>k</w:t>
      </w:r>
      <w:r w:rsidRPr="00671946">
        <w:rPr>
          <w:rFonts w:ascii="Calibri" w:hAnsi="Calibri" w:cs="Calibri"/>
          <w:color w:val="FFCC00"/>
        </w:rPr>
        <w:t>e</w:t>
      </w:r>
      <w:r>
        <w:rPr>
          <w:rFonts w:ascii="Calibri" w:hAnsi="Calibri" w:cs="Calibri"/>
          <w:color w:val="FF0000"/>
        </w:rPr>
        <w:t xml:space="preserve"> kleding draagt, komt de foto beter tot zijn recht. Vermijd daarbij fluorescerende kleding.</w:t>
      </w:r>
    </w:p>
    <w:p xmlns:wp14="http://schemas.microsoft.com/office/word/2010/wordml" w:rsidRPr="0040216C" w:rsidR="00FE0FF9" w:rsidP="0040216C" w:rsidRDefault="00FE0FF9" w14:paraId="72A3D3EC" wp14:textId="77777777">
      <w:pPr>
        <w:rPr>
          <w:rFonts w:ascii="Calibri" w:hAnsi="Calibri" w:cs="Calibri"/>
        </w:rPr>
      </w:pPr>
    </w:p>
    <w:p xmlns:wp14="http://schemas.microsoft.com/office/word/2010/wordml" w:rsidRPr="0040216C" w:rsidR="00933732" w:rsidP="0040216C" w:rsidRDefault="00933732" w14:paraId="6BD9F1D8" wp14:textId="77777777">
      <w:pPr>
        <w:rPr>
          <w:rFonts w:ascii="Calibri" w:hAnsi="Calibri" w:cs="Calibri"/>
        </w:rPr>
      </w:pPr>
      <w:r w:rsidRPr="0040216C">
        <w:rPr>
          <w:rFonts w:ascii="Calibri" w:hAnsi="Calibri" w:cs="Calibri"/>
        </w:rPr>
        <w:t>Met vriendelijke groet,</w:t>
      </w:r>
    </w:p>
    <w:p xmlns:wp14="http://schemas.microsoft.com/office/word/2010/wordml" w:rsidRPr="0040216C" w:rsidR="00933732" w:rsidP="0040216C" w:rsidRDefault="004B61A2" w14:paraId="461C1EBE" wp14:textId="77777777">
      <w:pPr>
        <w:rPr>
          <w:rFonts w:ascii="Calibri" w:hAnsi="Calibri" w:cs="Calibri"/>
        </w:rPr>
      </w:pPr>
      <w:r w:rsidRPr="0040216C">
        <w:rPr>
          <w:rFonts w:ascii="Calibri" w:hAnsi="Calibri" w:cs="Calibri"/>
        </w:rPr>
        <w:t>H</w:t>
      </w:r>
      <w:r w:rsidRPr="0040216C" w:rsidR="00933732">
        <w:rPr>
          <w:rFonts w:ascii="Calibri" w:hAnsi="Calibri" w:cs="Calibri"/>
        </w:rPr>
        <w:t>et team van de Basisschool</w:t>
      </w:r>
    </w:p>
    <w:p xmlns:wp14="http://schemas.microsoft.com/office/word/2010/wordml" w:rsidR="00AA30E4" w:rsidRDefault="00AA30E4" w14:paraId="0D0B940D" wp14:textId="77777777">
      <w:pPr>
        <w:rPr>
          <w:rFonts w:ascii="Calibri" w:hAnsi="Calibri"/>
        </w:rPr>
      </w:pPr>
    </w:p>
    <w:p xmlns:wp14="http://schemas.microsoft.com/office/word/2010/wordml" w:rsidR="00BE2774" w:rsidRDefault="00BE2774" w14:paraId="0E27B00A" wp14:textId="77777777">
      <w:pPr>
        <w:rPr>
          <w:rFonts w:ascii="Calibri" w:hAnsi="Calibri"/>
        </w:rPr>
      </w:pPr>
    </w:p>
    <w:p xmlns:wp14="http://schemas.microsoft.com/office/word/2010/wordml" w:rsidR="00BE2774" w:rsidRDefault="00671946" w14:paraId="27FC9331" wp14:textId="77777777">
      <w:pPr>
        <w:rPr>
          <w:rFonts w:ascii="Calibri" w:hAnsi="Calibri"/>
        </w:rPr>
      </w:pPr>
      <w:r>
        <w:rPr>
          <w:rFonts w:ascii="Calibri" w:hAnsi="Calibri"/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782C399" wp14:editId="7777777">
            <wp:simplePos x="0" y="0"/>
            <wp:positionH relativeFrom="column">
              <wp:posOffset>1229995</wp:posOffset>
            </wp:positionH>
            <wp:positionV relativeFrom="paragraph">
              <wp:posOffset>5715</wp:posOffset>
            </wp:positionV>
            <wp:extent cx="2820670" cy="1441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6-15 om 19.33.4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3" t="8830" r="2096" b="14459"/>
                    <a:stretch/>
                  </pic:blipFill>
                  <pic:spPr bwMode="auto">
                    <a:xfrm>
                      <a:off x="0" y="0"/>
                      <a:ext cx="2820670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933732" w:rsidR="00933732" w:rsidRDefault="00933732" w14:paraId="60061E4C" wp14:textId="77777777">
      <w:pPr>
        <w:rPr>
          <w:rFonts w:ascii="Calibri" w:hAnsi="Calibri"/>
        </w:rPr>
      </w:pPr>
    </w:p>
    <w:sectPr w:rsidRPr="00933732" w:rsidR="00933732" w:rsidSect="0070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9060F" w:rsidP="001E12AA" w:rsidRDefault="0099060F" w14:paraId="3656B9AB" wp14:textId="77777777">
      <w:r>
        <w:separator/>
      </w:r>
    </w:p>
  </w:endnote>
  <w:endnote w:type="continuationSeparator" w:id="0">
    <w:p xmlns:wp14="http://schemas.microsoft.com/office/word/2010/wordml" w:rsidR="0099060F" w:rsidP="001E12AA" w:rsidRDefault="0099060F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4101652C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049F31CB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4B94D5A5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9060F" w:rsidP="001E12AA" w:rsidRDefault="0099060F" w14:paraId="53128261" wp14:textId="77777777">
      <w:r>
        <w:separator/>
      </w:r>
    </w:p>
  </w:footnote>
  <w:footnote w:type="continuationSeparator" w:id="0">
    <w:p xmlns:wp14="http://schemas.microsoft.com/office/word/2010/wordml" w:rsidR="0099060F" w:rsidP="001E12AA" w:rsidRDefault="0099060F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44EAFD9C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4B99056E" wp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E12AA" w:rsidRDefault="001E12AA" w14:paraId="3DEEC669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32"/>
    <w:rsid w:val="00005618"/>
    <w:rsid w:val="00025B08"/>
    <w:rsid w:val="000557B3"/>
    <w:rsid w:val="00062513"/>
    <w:rsid w:val="00075F53"/>
    <w:rsid w:val="000827C9"/>
    <w:rsid w:val="00091EF6"/>
    <w:rsid w:val="000B591C"/>
    <w:rsid w:val="000F0C8F"/>
    <w:rsid w:val="001202CB"/>
    <w:rsid w:val="0012721F"/>
    <w:rsid w:val="001310EF"/>
    <w:rsid w:val="00145EAE"/>
    <w:rsid w:val="00156FDF"/>
    <w:rsid w:val="0019274A"/>
    <w:rsid w:val="00195A91"/>
    <w:rsid w:val="001C1DCB"/>
    <w:rsid w:val="001E12AA"/>
    <w:rsid w:val="00207105"/>
    <w:rsid w:val="00215F8E"/>
    <w:rsid w:val="0021735D"/>
    <w:rsid w:val="00223D26"/>
    <w:rsid w:val="00261AFF"/>
    <w:rsid w:val="002A3614"/>
    <w:rsid w:val="002D105A"/>
    <w:rsid w:val="003142F9"/>
    <w:rsid w:val="00327009"/>
    <w:rsid w:val="0035679E"/>
    <w:rsid w:val="003640F3"/>
    <w:rsid w:val="003679E3"/>
    <w:rsid w:val="00393019"/>
    <w:rsid w:val="00393637"/>
    <w:rsid w:val="003964D6"/>
    <w:rsid w:val="003B1A01"/>
    <w:rsid w:val="003B53C8"/>
    <w:rsid w:val="003D6F3F"/>
    <w:rsid w:val="003F3F73"/>
    <w:rsid w:val="004007CA"/>
    <w:rsid w:val="0040216C"/>
    <w:rsid w:val="004237DB"/>
    <w:rsid w:val="004307A2"/>
    <w:rsid w:val="0043132D"/>
    <w:rsid w:val="00432FC8"/>
    <w:rsid w:val="0044553B"/>
    <w:rsid w:val="00454A9E"/>
    <w:rsid w:val="00462DCB"/>
    <w:rsid w:val="004B3358"/>
    <w:rsid w:val="004B61A2"/>
    <w:rsid w:val="004C05D3"/>
    <w:rsid w:val="004C3678"/>
    <w:rsid w:val="004E17D5"/>
    <w:rsid w:val="00591971"/>
    <w:rsid w:val="005E4C8A"/>
    <w:rsid w:val="00620F03"/>
    <w:rsid w:val="00671946"/>
    <w:rsid w:val="00684DA8"/>
    <w:rsid w:val="006A127A"/>
    <w:rsid w:val="006B2EAC"/>
    <w:rsid w:val="00703D54"/>
    <w:rsid w:val="00740B3C"/>
    <w:rsid w:val="007663AC"/>
    <w:rsid w:val="00783F57"/>
    <w:rsid w:val="00790834"/>
    <w:rsid w:val="007A7A52"/>
    <w:rsid w:val="007C7453"/>
    <w:rsid w:val="007E324D"/>
    <w:rsid w:val="008000A1"/>
    <w:rsid w:val="00805A2D"/>
    <w:rsid w:val="00805F2F"/>
    <w:rsid w:val="00813699"/>
    <w:rsid w:val="00827A81"/>
    <w:rsid w:val="008346BB"/>
    <w:rsid w:val="00836D6B"/>
    <w:rsid w:val="008534AB"/>
    <w:rsid w:val="00882940"/>
    <w:rsid w:val="008C6A2D"/>
    <w:rsid w:val="008F1B47"/>
    <w:rsid w:val="009212E0"/>
    <w:rsid w:val="009225D3"/>
    <w:rsid w:val="00933732"/>
    <w:rsid w:val="00933C7B"/>
    <w:rsid w:val="009530D2"/>
    <w:rsid w:val="00975700"/>
    <w:rsid w:val="0099060F"/>
    <w:rsid w:val="00997AF6"/>
    <w:rsid w:val="009F0969"/>
    <w:rsid w:val="00A00B50"/>
    <w:rsid w:val="00A41E9B"/>
    <w:rsid w:val="00A515FA"/>
    <w:rsid w:val="00A605F4"/>
    <w:rsid w:val="00AA30E4"/>
    <w:rsid w:val="00AD3A63"/>
    <w:rsid w:val="00B07E89"/>
    <w:rsid w:val="00B405C6"/>
    <w:rsid w:val="00B457F1"/>
    <w:rsid w:val="00BC32E5"/>
    <w:rsid w:val="00BC3FD5"/>
    <w:rsid w:val="00BC7F9A"/>
    <w:rsid w:val="00BE2774"/>
    <w:rsid w:val="00C16267"/>
    <w:rsid w:val="00C37365"/>
    <w:rsid w:val="00C51F0A"/>
    <w:rsid w:val="00C81A76"/>
    <w:rsid w:val="00CA2924"/>
    <w:rsid w:val="00CA75B4"/>
    <w:rsid w:val="00CC0399"/>
    <w:rsid w:val="00CC1192"/>
    <w:rsid w:val="00CC605D"/>
    <w:rsid w:val="00CE0432"/>
    <w:rsid w:val="00D16153"/>
    <w:rsid w:val="00D21AE8"/>
    <w:rsid w:val="00D21E17"/>
    <w:rsid w:val="00DF11BD"/>
    <w:rsid w:val="00DF31A0"/>
    <w:rsid w:val="00E06266"/>
    <w:rsid w:val="00E27C79"/>
    <w:rsid w:val="00E445E2"/>
    <w:rsid w:val="00E86DD7"/>
    <w:rsid w:val="00E95EBC"/>
    <w:rsid w:val="00EA5ECF"/>
    <w:rsid w:val="00EB2040"/>
    <w:rsid w:val="00ED1E52"/>
    <w:rsid w:val="00EE73DB"/>
    <w:rsid w:val="00F54F13"/>
    <w:rsid w:val="00FA2470"/>
    <w:rsid w:val="00FB025F"/>
    <w:rsid w:val="00FC6CEC"/>
    <w:rsid w:val="00FD24EB"/>
    <w:rsid w:val="00FE0FF9"/>
    <w:rsid w:val="2B9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0C884"/>
  <w15:docId w15:val="{5EB79F9F-785C-47E0-880F-0446F6F5B2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27A81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3732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33732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E12AA"/>
    <w:pPr>
      <w:tabs>
        <w:tab w:val="center" w:pos="4153"/>
        <w:tab w:val="right" w:pos="830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1E12AA"/>
  </w:style>
  <w:style w:type="paragraph" w:styleId="Voettekst">
    <w:name w:val="footer"/>
    <w:basedOn w:val="Standaard"/>
    <w:link w:val="VoettekstChar"/>
    <w:uiPriority w:val="99"/>
    <w:unhideWhenUsed/>
    <w:rsid w:val="001E12AA"/>
    <w:pPr>
      <w:tabs>
        <w:tab w:val="center" w:pos="4153"/>
        <w:tab w:val="right" w:pos="830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1E12AA"/>
  </w:style>
  <w:style w:type="paragraph" w:styleId="Normaalweb">
    <w:name w:val="Normal (Web)"/>
    <w:basedOn w:val="Standaard"/>
    <w:semiHidden/>
    <w:unhideWhenUsed/>
    <w:rsid w:val="006B2EAC"/>
    <w:pPr>
      <w:suppressAutoHyphens/>
      <w:autoSpaceDN w:val="0"/>
      <w:spacing w:before="100" w:after="100"/>
    </w:pPr>
    <w:rPr>
      <w:rFonts w:ascii="Times New Roman" w:hAnsi="Times New Roman" w:eastAsia="Calibri" w:cs="Times New Roman"/>
      <w:lang w:eastAsia="ja-JP"/>
    </w:rPr>
  </w:style>
  <w:style w:type="paragraph" w:styleId="Geenafstand">
    <w:name w:val="No Spacing"/>
    <w:qFormat/>
    <w:rsid w:val="006B2EAC"/>
    <w:pPr>
      <w:suppressAutoHyphens/>
      <w:autoSpaceDN w:val="0"/>
    </w:pPr>
    <w:rPr>
      <w:rFonts w:ascii="Calibri" w:hAnsi="Calibri"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78BC3-C956-4513-89B4-3AC77E5372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Remco van der Veer</dc:creator>
  <lastModifiedBy>Dinie Bouwman-Maalderink</lastModifiedBy>
  <revision>7</revision>
  <lastPrinted>2018-06-22T10:48:00.0000000Z</lastPrinted>
  <dcterms:created xsi:type="dcterms:W3CDTF">2018-09-25T09:04:00.0000000Z</dcterms:created>
  <dcterms:modified xsi:type="dcterms:W3CDTF">2019-02-13T10:33:59.3191497Z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1548276761</vt:i4>
  </property>
</Properties>
</file>